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0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was wyprowadził z ziemi egipskiej, aby być dla was Bogiem –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was wyprowadził z ziemi egipskiej, aby być dla was Bogiem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wasz Bóg, który was wyprowadził z ziemi Egiptu, aby być waszym Bogiem.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Pan, Bóg wasz, którym was wywiódł z ziemi Egipskiej, abym wam był za Boga;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JAHWE, Bóg wasz, którym was wywiódł z ziemie Egipskiej, abym był Bogiem waszym!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wasz, który was wyprowadził z ziemi egipskiej, aby być waszym Bogiem. Ja jestem Pan,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wasz Bóg, który was wywiodłem z ziemi egipskiej, aby być dla was Bogiem, Jam jest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Bogiem, który was wyprowadził z ziemi egipskiej, by być waszym Bogiem.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Bogiem, który was wyprowadził z Egiptu, aby być waszym Bogiem. To Ja jestem JAHWE i Bogiem waszym!”.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Bóg, który was wywiódł z ziemi egipskiej, aby być waszym Bogiem. Jam jest Jahwe,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Bóg, jestem waszym Bogiem, który wywiódł was z ziemi Micrajim, żeby być waszym Bogiem. Ja, Bóg,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ваш, що вивів вас з єгипетскої землі, щоб бути вам Богом,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WIEKUISTY, wasz Bóg, który was wyprowadził z ziemi Micraim, aby dla was być Bogiem; Ja,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 Bóg, który was wy prowadził z ziemi egipskiej, aby się okazać waszym Bogiem. Jam jest JAHWE,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2024-05-23T04:04:10Z</dcterms:modified>
</cp:coreProperties>
</file>