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je potem w namiocie spotkania przed (skrzynią) Świadectwa, tam, gdzie spotykam się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lp, z tobą.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2024-05-08T05:49:06Z</dcterms:modified>
</cp:coreProperties>
</file>