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Ty i twoi synowie, i dom twojego ojca z tobą, będziecie ponosić winę (za uchybienia popełnione w) świątyni. Ty też, a z tobą twoi synowie, będziecie ponosić winę (za uchybienia)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Aarona: Ty, twoi synowie i twój ród będziecie ponosić odpowiedzialność za uchybienia popełnione w świątyni. Ty też i twoi synowie będziecie ponosić winę za uchybienia popełnione przy sprawowaniu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Aarona: Ty, twoi synowie i dom twego ojca z tobą, odpowiecie za nieprawość świątyni. Ty i twoi synowie z tobą również odpowiecie za nieprawość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Aarona: Ty i synowie twoi, i dom ojca twego z tobą, poniesiecie nieprawość świątnicy. I ty i synowie twoi z tobą poniesiecie nieprawość kapłaństwa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Ty i synowie twoi, i dom ojca twego z. tobą poniesiecie nieprawość świątnice. I ty, i synowie twoi wespół dzierżeć na sobie będziecie grzechy kapłaństwa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Aarona: Ty, synowie twoi i ród twego ojca będziecie odpowiadać za winy popełnione w przybytku. Ty i synowie twoi będziecie odpowiadać za winy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Aarona: Ty i twoi synowie oraz cała twoja rodzina będziecie ponosili odpowiedzialność za uchybienia przeciwko świątyni. Ty także wraz ze swoimi synami będziecie ponosili odpowiedzialność za wykroczenia przeciwko waszemu kapłaństwu.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Aarona: Ty, twoi synowie i ród twego ojca, będziecie odpowiedzialni za wykroczenia popełnione w Przybytku. Ty razem ze swoimi synami będziesz także odpowiadać za winy dotyczące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Aarona: „Ty, twoi synowie i cała twoja rodzina będziecie odpowiedzialni za winy popełnione w świątyni. Również ty i twoi synowie będziecie odpowiadać za wasze grzechy jako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- Ty, synowie twoi i [cały] twój ród wraz z tobą poniesiecie odpowiedzialność za nieprawości [popełnione] przeciw Sanktuarium. Ty również wraz ze swymi synami poniesiecie odpowiedzialność za wykroczenie w waszej służbie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[Moszego, aby oznajmił] Aharonowi: Ty, twoi synowie i dom twojego ojca [Kehata] z tobą będziecie ponosili odpowiedzialność za grzech [nieuprawnionego dotknięcia sprzętów] Świątyni, [więc stale przestrzegajcie przed tym synów Jisraela]. Ale [tylko] ty i twoi synowie z tobą uzyskacie przebaczenie za [jakikolwiek] grzech [Lewitów] dotyczący [niewłaściwego pomagania] wam [w wypełnianiu] służby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Аарона, кажучи: Ти і твої сини і дім твого батька візьмете гріхи святих, і ти і твої сини візьмете гріхи вашого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Ahrona: Ty, twoi synowie i wraz z tobą, twój rodowy dom, będziecie ponosić wykroczenia przeciw świętemu miejscu. Także ty i twoi synowie wraz z tobą będziecie ponosić wykroczenia przeciwko waszemu kapłaństwu.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Aarona: ”Ty i twoi synowie oraz dom twego ojca z tobą będziecie odpowiadać za przewinienie przeciwko sanktuarium i ty oraz twoi synowie z tobą będziecie odpowiadać za przewinienie przeciwko waszemu kapłaństwu.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2024-04-27T18:29:54Z</dcterms:modified>
</cp:coreProperties>
</file>