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będziesz je spożywał, będzie je spożywał każdy mężczyzna – będzie to dla ciebie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w miejscu najświętszym, to znaczy będzie je spożywał każdy mężczyzna, ponieważ będzie to dla was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będziesz to jeść; wszyscy mężczyźni będą z tego jedli. Będzie to dla ciebie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najświętszem jadać to będziesz; wszelki mężczyzna będzie jadł z tego; rzeczą poświęconą to będzie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świątnicy to będziesz jadł: mężczyzna tylko to będzie jeść, bo poświęcone jest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będziesz je spożywać; tylko mężczyźni mogą to jeść; będziesz to uważał za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przenajświętszym miejscu będziesz to jadł; każdy mężczyzna będzie to jadł, lecz świętością to będzie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w najświętszym miejscu. Tylko mężczyźni mogą jeść te pokarmy. Powinniście je uważać za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jeść w miejscu najświętszym. Mogą je jeść tylko mężczyźni i powinniście je uważać za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jadali w miejscu Najświętszym; wszyscy mężczyźni mogą to spożywać. Będzie to dla ciebie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jeść [te oddania] w miejscu najświętszym, [to jest w przedsionku Namiotu Wyznaczonych Czasów]. Każdy mężczyzna zje [z tych oddań, które] będą święte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святому святих їстимете їх. Кожний чоловічого роду їстиме їх, ти і твої сини, святим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to jadał na najświętszym miejscu. Może to jeść każdy mężczyzna; ma to być dla ciebie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to jeść w szczególnie świętym miejscu. Ma to jeść każdy mężczyzna. Stanie się to dla ciebie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2024-04-28T08:48:41Z</dcterms:modified>
</cp:coreProperties>
</file>