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najlepsze z nowo tłoczonej oliwy,* i wszystko, co najlepsze z moszczu i zboża, ich pierwociny, które dają JAHWE – oddałem je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najlepsze z nowo tłoczonej oliwy, </w:t>
      </w:r>
      <w:r>
        <w:rPr>
          <w:rtl/>
        </w:rPr>
        <w:t>יִצְהָר חֵלֶב</w:t>
      </w:r>
      <w:r>
        <w:rPr>
          <w:rtl w:val="0"/>
        </w:rPr>
        <w:t xml:space="preserve"> , idiom: tłuszcz nowo tłoczonej oliwy; pod. w przypadku pozostałych składników daru wymienionych w tym wersecie.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2024-04-28T09:42:18Z</dcterms:modified>
</cp:coreProperties>
</file>