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co jest w ich ziemi, co przynoszą JAHWE, będą należeć do ciebie.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wszystkiego, czym obrodzi ziemia, a co składane jest JAHWE, będą należeć do ciebie.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 znajdujących się w ich ziemi, które przyniosą JAHWE, będą twoje.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ze wszystkich rzeczy, które będą w ziemi ich, które przyniosą Panu, twoje będą; każdy czysty w domu twoim jadać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Wszelkiego zboża początki, które rodzi ziemia, a bywają odniesione JAHWE, dostaną się na twoje potrzeby: kto czysty jest w domu twoim, pożywać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Panu ze wszystkiego w ich kraju, mają do ciebie należeć. Każdy spośród twojej rodziny, kto tylko jest czysty, może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 ich ziemi, które przynoszą Panu, będą do ciebie należeć. Każdy czysty w twoim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plony, które przyniosą JAHWE ze wszystkich zbiorów ich ziemi, mają do ciebie należeć.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będą należeć pierwociny, które przyniosą dla JAHWE ze wszystkiego, co rośnie w ich kraju. Może je jeść każdy członek twojej rodziny, który jest rytualnie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Pierwociny, które przynoszą dla Jahwe ze wszystkiego, co rośnie w ich kraju, będą twoimi. Może je spożywać każdy człowiek czysty z 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wszystkiego, co rośnie w ich ziemi, które oni przynoszą Bogu, będą twoje. Każdy rytualnie czysty w twoim domu może je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первородних, всіх, що в їхній землі, те, що принесуть Господеві, тобі буде. Кожний чистий в твоїм домі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pierwociny wszystkiego, co w ich ziemi, które przynoszą WIEKUISTEMU; może je jeść każdy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dojrzałe owoce ze wszystkiego, co jest w ich ziemi, które przyniosą JAHWE, będą twoje.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2024-04-28T04:50:49Z</dcterms:modified>
</cp:coreProperties>
</file>