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 wszystkiego, co jest w ich ziemi, co przynoszą JAHWE, będą należeć do ciebie. Każdy czysty w twoim domu może je spożywać.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2024-04-28T14:32:02Z</dcterms:modified>
</cp:coreProperties>
</file>