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zostanie obłożone klątwą* 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do ciebie należeć będzie wszystko, co w Izraelu zostanie Mi ofiarowane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poświęcone w Izraelu,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jest poślubione w Izraelu, twoje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 ślubu oddawać będą synowie Izraelowi, twoje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obłożone będzie klątwą w Izraelu, ma do ciebie należeć.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będzie obłożone klątwą w Izraelu, będzie do ciebie należeć.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należy wszystko, co zostanie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będzie należeć wszystko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[Także i] to wszystko, co podlega prawu klątwy w Izraelu, będzie należało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zastrzeżone [pole] w Jisraelu będzie należeć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посвячене в ізраїльських синів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wszystko, co jest zaklęte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”Każda rzecz poświęcona w Izraelu ma być twoja.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obłożone klątwą, ּ</w:t>
      </w:r>
      <w:r>
        <w:rPr>
          <w:rtl/>
        </w:rPr>
        <w:t>כָל־חֵרֶם</w:t>
      </w:r>
      <w:r>
        <w:rPr>
          <w:rtl w:val="0"/>
        </w:rPr>
        <w:t xml:space="preserve"> , tj. poświęcone w sposób stały.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21:1-3&lt;/x&gt;; &lt;x&gt;50 7:1-2&lt;/x&gt;; &lt;x&gt;60 6:17&lt;/x&gt;;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2024-04-27T13:28:03Z</dcterms:modified>
</cp:coreProperties>
</file>