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zostanie obłożone klątwą* 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obłożone klątwą, ּ</w:t>
      </w:r>
      <w:r>
        <w:rPr>
          <w:rtl/>
        </w:rPr>
        <w:t>כָל־חֵרֶם</w:t>
      </w:r>
      <w:r>
        <w:rPr>
          <w:rtl w:val="0"/>
        </w:rPr>
        <w:t xml:space="preserve"> , tj. poświęcone w sposób stały.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21:1-3&lt;/x&gt;; &lt;x&gt;50 7:1-2&lt;/x&gt;; &lt;x&gt;60 6:17&lt;/x&gt;;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2024-04-27T23:40:38Z</dcterms:modified>
</cp:coreProperties>
</file>