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pierworodnego z bydła ani pierworodnego z owiec, ani pierworodnego z kóz nie będziesz wykupywał. Są one święte. Ich krwią skropisz ołtarz, a ich tłuszcz spalisz jako wdzięczny dar dla JAHWE,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2024-04-27T16:47:15Z</dcterms:modified>
</cp:coreProperties>
</file>