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szczególne dary rzeczy poświęconych, które synowie Izraela wznosić będą ku JAHWE, dałem tobie i twoim synom, i twoim córkom z tobą, na mocy wieczystej ustawy. Jest to wieczyste przymierze soli* (ustanowione) przed obliczem JAHWE dla ciebie, a wraz z tobą dla twojego potomstwa.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&lt;x&gt;140 13:5&lt;/x&gt;; &lt;x&gt;330 43:24&lt;/x&gt;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2024-04-27T19:03:13Z</dcterms:modified>
</cp:coreProperties>
</file>