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twoim braciom, plemieniu Lewiego, rodowi twojego ojca, pozwól przybliżyć się do siebie, niech dołączą do ciebie i niech ci usługują, gdy ty, a z tobą twoi synowie, (będziecie służyć) przed namiotem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2024-04-28T07:00:14Z</dcterms:modified>
</cp:coreProperties>
</file>