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oto dałem im za dziedzictwo każdą dziesięcinę* w Izraelu w zamian za ich służbę, którą spełniają oni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dałem im w ramach dziedzictwa każdą dziesięcinę w Izraelu, w zamian za służbę, którą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synom Lewiego dałem jako dziedzictwo wszystkie dziesięciny w Izraelu za ich służbę, którą pełnią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Lewiego otom dał wszystkę dziesięcinę w Izraelu dziedzicznie za służbę ich, którą wykonywają służąc około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Lewi dałem wszystkie dziesięciny synów Izraelowych w osiadłość za służbę, którą mi służą w 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lewitom jako dziedzictwo wszystkie dziesięciny składane przez Izraelitów w zamian za służbę, jaką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zaś dałem oto jako dziedzictwo każdą dziesięcinę w Izraelu za ich służbę, którą spełniają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jako dziedzictwo nadaję wszystkie dziesięciny w Izraelu w zamian za służbę, którą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za służbę, którą lewici pełnią w Namiocie Spotkania, oddaję im jako dziedzictwo wszystkie dziesięciny składane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Lewiego oddałem jako dziedzictwo wszystkie dziesięciny w Izraelu za służbę, którą pełnią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całą dziesięcinę od Jisraela dla potomków Lewiego jako dziedzictwo w zamian za ich służbę, którą sprawują, służbę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синам Левія дав Я всю десятину в Ізраїлі в насліддя за їхні служби, яку службу вони служать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Lewiego oto oddałem w dziedzictwo wszelką dziesięcinę w Israelu, za ich służbę, którą sprawują posługując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synom Lewiego dałem wszelką dziesięcinę w Izraelu jako dziedzictwo za ich służbę, którą pełnią, służbę w związku z 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2024-04-28T14:31:52Z</dcterms:modified>
</cp:coreProperties>
</file>