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wzniesiecie ku JAHWE pełny szczególny dar, ich część poświęconą,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składanych wam darów wy też złożycie szczególny dar JAHWE, w pełnym wymiarze, z części ofiarowanej przez lud, ze wszystkiego, co najlepsze.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darów będziecie składać JAHWE wszelką ofiarę wzniesienia; ze wszystkiego, co najlepsze, ofiarujcie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dochodów waszych ofiarować będziecie wszelką ofiarę podnoszenia Panu; ze wszystkiego co najlepsze jest, ofiarujecie cząstkę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ofiarować będziecie z dziesięcin i oddzielicie na podarze JAHWE, nalepsze i wyborne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darów, jakie wam przypadną, winniście złożyć dar dla Pana: ze wszystkich najlepszych rzeczy – odpowiednią świętą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darów wam składanych odłóżcie dar ofiarny wydzielony dla Pana, ze wszystkiego, co najprzedniejsze,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wszystkiego, co otrzymacie winniście złożyć dar dla JAHWE, przy czym część poświęcona ma być najlepszą częścią z każdego 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złożyć dar dla JAHWE ze wszystkich darów, jakie wam przypadną. Oddacie świętą część ze wszystkiego co najlepsze».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swoich dochodów wyłączcie pełną daninę dla Jahwe. Ze wszystkiego, co najlepsze, [wydzielicie] poświęcony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samo odnosi się do otrzymanych przez was dziesięcin, od których właściciel oddzielił już wyznaczony dar. Ale] ze wszystkich [otrzymanych przez] was darów, [od których nie oddzielono wyznaczonego daru], musicie [najpierw, wypełniając powinność właściciela], odłożyć wyznaczony dar dla Boga z najlepszej części, tej, która ma być poświęcona [dla kohena], i wtedy musicie oddzielić własny wyznaczony dar z dziesięcin, bo jest to waszą powinnością.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Візьмете часть Господеві з усіх ваших дарів, з усіх дарів ним освячене.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waszych dochodów zdejmujcie pełną daninę dla WIEKUISTEGO; ze wszystkiego najprzedniejszego jego poświęconą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przyniesionych wam darów będziecie składać wszelką daninę JAHWE, to, co najlepsze, jako coś świętego z 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2024-04-27T13:58:22Z</dcterms:modified>
</cp:coreProperties>
</file>