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szczególnym darze złożycie to, co z przekazanych wam darów najlepsze, wówczas będziecie wolni od grzechu, nie zbezcześcicie tego, co zostało poświęcone przez synów Izraela i nie narazicie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obciążycie się grzechem za to, gdy będziecie składać, co najlepsze z tego, i nie splugawicie rzeczy poświęconych synów Izraela, i 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gdy ofiarować będziecie co najlepszego jest z tego, i nie splugawicie rzeczy poświęconych od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grzeszyć w tym, przednie sobie i tłuste rzeczy zachowując - abyście nie splugawili ofiar synów Izraelowych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z tego to, co jest najlepsze, nie będziecie ponosić żadnej winy, nie zbezcześcicie świętych darów Izraelitów, i [dzięki temu]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złożycie na ofiarę to, co najprzedniejsze, nie ściągniecie na siebie grzechu i nie zbezcześcicie poświęconych darów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najlepszą część, nie zaciągniecie żadnej winy, gdyż nie zbezcześcicie świętych darów Izraelitów i dzięki temu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ofiarujecie to, co najlepsze, postąpicie właściwie. Nie zbezcześcicie świętych darów Izraela, a więc nie pomrzecie»”.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obciążycie się też żadnym grzechem, jeśli tylko wyłączycie z tego najlepszą część. Nie kalajcie więc ofiar świętych [składanych] przez synów Izraela,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winni grzechu, jeżeli odłożycie jego najlepszą część. Nie bezcześćcie tego, co zostało uświęcone przez synów Jisraela,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матимете через це гріх, коли відкладаєте часть з нього. І святе синів ізраїльських не зневажите,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jeśli będziecie zdejmować z tego najprzedniejsze; nie sponiewierajcie poświęconych ofiar od synów Israela,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wolno wam obciążać się za to grzechem, gdy składacie to, co z nich najlepsze, i nie wolno wam bezcześcić świętych rzeczy synów Izraela, byście nie pomarliʼ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2024-04-27T17:01:36Z</dcterms:modified>
</cp:coreProperties>
</file>