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Dołączą jednak do ciebie i będą pełnili obowiązki związane z namiotem spotkania oraz z całą służbą w namiocie, obcy zaś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dołączą do ciebie i pełnią obowiązki związane z namiotem spotkania oraz z całą służbą w namiocie, osoby zaś nieupoważnione niech się do was nie zbliżają.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i będą pełnić straż przy Namiocie Zgromadzenia, przy każdej służbie namiotu. Lecz żaden obcy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do ciebie, pilnie strzegąc namiotu zgromadzenia w każdej usłudze namiotu; a nikt obcy niechaj się nie mięsza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z tobą będą a niechaj czują na strażach przybytku i na wszytkich obrzędach jego. Obcy nie będzie się mieszał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przy tobie i winni się troszczyć o wszystko, co dotyczy Namiotu Spotkania, o całą służbę w przybytku. Ale żaden niepowołany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przyłączą się do ciebie i będą wykonywali wszelkie usługi i wszelką pracę przy Namiocie Zgromadzenia. Lecz obcy niechaj do was nie przystępuje.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dołączą do ciebie i niech troszczą się o to, co dotyczy Namiotu Spotkania, czyli o całą służbę w tym Namiocie. Ale żaden obcy niech się nie waży do was zbliżać.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przyłączyć do ciebie i podjąć służbę w Namiocie Spotkania, wykonując w nim wszelkie potrzebne prace. Żaden obcy natomiast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więc przyłączyć się do ciebie i pełnić służbę przy Namiocie Zjednoczenia, [wykonując] każdą pracę przy tym Namiocie. Niech żaden obcy nie zbliża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Dołączą do ciebie i będą przestrzegać powinności Namiotu Wyznaczonych Czasów, całej służby Namiotu, a żaden nieuprawniony niech nie przybliża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при тобі і зберігатимуть сторожі шатра свідчення згідно з всіма служіннями шатра, і чужинець не приступить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oraz będą pełnili straż świętego miejsca oraz straż Przybytku Zboru, przy każdej usłudze Przybytku; zaś postronny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przyłączeni do ciebie, i będą strzec swego obowiązku wobec namiotu spotkania co do wszelkiej służby w związku z namiotem, a żaden obcy nie może się do was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2024-04-28T05:46:13Z</dcterms:modified>
</cp:coreProperties>
</file>