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Dołączą jednak do ciebie i będą pełnili obowiązki związane z namiotem spotkania oraz z całą służbą w namiocie, obcy zaś niech się do was nie zbliża.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2024-04-28T14:14:23Z</dcterms:modified>
</cp:coreProperties>
</file>