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a z tobą twoi synowie, strzec będziecie waszego kapłaństwa w każdej sprawie dotyczącej ołtarza oraz tego, co jest wewnątrz, poza zasłoną – i (przy tym) będziecie służyć. Wasze kapłaństwo daję (wam) w darze,* obcy zaś, który się zbliży, zostanie zabity.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עֲבֹדַת מַּתָנָה אֶּתֵן אֶת־ּכְהֻּנַתְכֶם</w:t>
      </w:r>
      <w:r>
        <w:rPr>
          <w:rtl w:val="0"/>
        </w:rPr>
        <w:t xml:space="preserve"> , tj. (jako) służbę daru daję (wam) wasze kapłaństwo.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2024-04-28T12:33:33Z</dcterms:modified>
</cp:coreProperties>
</file>