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Aarona: Oto Ja powierzyłem twojej pieczy moje szczególne dary, wszystko to, co poświęcają (Mi) synowie Izraela. Dałem je tobie i twoim synom z racji namaszczenia,* ** na mocy wieczystej ustawy.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jako część poświęconą; (2) jako stałą należność.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47:22&lt;/x&gt;; &lt;x&gt;20 29:28&lt;/x&gt;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2024-04-28T00:46:50Z</dcterms:modified>
</cp:coreProperties>
</file>