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(rzeczy) najświętszych,* (zachowanych) od ognia należeć będzie do ciebie: wszystkie ich dary związane ze wszystkimi ich ofiarami z pokarmów i wszystkimi ich ofiarami za grzech, i wszystkimi ich ofiarami za przewinienie, które zwracają Mi jako (dary) najświętsze – będą one dla ciebie i dla twoich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2024-04-28T06:33:14Z</dcterms:modified>
</cp:coreProperties>
</file>