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czterdzieści sześć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sześć tysięcy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sześć tysięcy pięciuset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są policzeni, czterdzieści sześć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sześć tysięcy pięciuset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46. 500.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шість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czterdzieści sześć tysięcy pięciuset: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2024-05-08T00:49:47Z</dcterms:modified>
</cp:coreProperties>
</file>