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miejsce zajmie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Neftalego, a wodzem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Neftalimowe, a hetmanem nad syny Neftalimowymi Ahira, syn Enanów;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Neftali hetman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pokolenie Neftalego. Wodzem synów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Naftaliego. Wodzem zaś synów Naftaliego będzie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Neftalego. Wodzem synów Neftalego będzie Achira, syn Enana,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Naftalego. Przywódcą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Нефталіма, і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Naftalego; zaś wodzem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Naftalego; a naczelnikiem synów Naftalego jest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2024-05-07T18:36:04Z</dcterms:modified>
</cp:coreProperties>
</file>