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 odmówił Izraelowi zgody na przekroczenie swoich granic. Izrael więc ominął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nie pozwolił Izraelowi przejść przez swoje granice.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chciał Edom pozwolić Izraelowi przejścia przez granice swoje, tedy Izrael uczynił odwrót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przyzwolić proszącemu, aby był dopuścił przeszcia przez granice swoje, a przetoż odwrót uczynił od niego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Edom przejścia Izraelowi przez swoje granice, Izrael więc odszedł w bok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Edom synom izraelskim przejść przez swoją ziemię, toteż synowie izraelscy ominęli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Edom nie pozwolił Izraelowi przejść przez swoje terytorium, dlatego Izrael go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pozwolili przejść Izraelitom przez swoje terytorium. Musieli więc obrać okrężną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Edom odmówił Izraelowi pozwolenia na przejście przez swoją granicę. Izrael więc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Edom odmówił Jisraelowi zgody na przestąpienie swoich granic, Jisrael odstąpił.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 Едом дати Ізраїлеві перейти через його границі. І звернув Ізраїль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Edom się wzbraniał, by pozwolić przejść Israelowi przez jego granice; ale Israel go wyminął.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Edom nie chciał udzielić Izraelowi zezwolenia na przejście przez swoje terytorium. Przeto Izrael zawrócił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2024-05-07T23:20:34Z</dcterms:modified>
</cp:coreProperties>
</file>