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Aradu,* Kananejczyk, zamieszkały w Negebie,** usłyszał, że Izrael nadciąga drogą (na) Atarim,*** podjął walkę przeciw Izraelowi i wziął z niego jeńców.****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Aradu, Kananejczyk, zamieszkały w Negebie, usłyszał, że Izrael nadciąga drogą na Atarim, podjął z nim walkę i zdobył na nim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król Aradu, Kananejczyk, który mieszkał na południu, usłyszał, że Izrael nadciąga drogą, którą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szpiedzy, stoczył walkę z Izraelem i wziął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Chananejczyk, król Harat, który mieszkał na południe, że Izraelczycy ciągnęli oną drogą, którą byli szpiegowie przeszli, tedy zwiódł bitwę z Izraelem, i pojmał ich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Chananejczyk, król Arad, który mieszkał na południe, to jest, że przyciągnął Izrael drogą szpiegów, walczył przeciw jemu, a zostawszy zwyciężcą, pobrał z niego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Aradu, Kananejczyk, mieszkający w Negebie, dowiedział się, że Izraelici nadciągają drogą od Atarim. Napadł na Izraela i wziął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Aradu, Kananejczyk, osiadły w Negebie, usłyszał, że Izrael nadciąga drogą od Atarim, ruszył do boju przeciwko Izraelowi i wziął do niewoli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Aradu, Kananejczyk, zamieszkujący Negeb, dowiedział się, że drogą od Atarim nadchodzą Izraelici. Podjął walkę z Izraelem, a niektórych wziął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Kananejski król Aradu, który mieszkał w Negebie, dowiedział się, że Izraelici nadciągają drogą od Atarim. Uderzył więc na nich i wziął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Kananejski król Aradu mieszkający w Negebie usłyszał, że Izrael nadciąga drogą od Atarim. Stoczył więc potyczkę z Izraelem i wziął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 kenaański król Arad, który mieszkał na południu, że Jisrael nadchodzi [od strony południowej], postępując drogą zwiadowców, i wszczął wojnę przeciw Jisraelowi, lecz zabrał z nich [tylko] jednego jeńca.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Хананій цар Араду, що жив при пустині, бо прийшов Ізраїль дорогою Атарім. І воював з Ізраїлем і взяв з них здобич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Kanaanejczyk król Aradu, osiadły na południu, że drogą od Atarym nadciąga Israel. Zatem stoczył bitwę z Israelem i nabrał od niego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kananejski król Aradu, który mieszkał w Negebie, usłyszał, że Izrael przechodzi drogą Atarim, i zaczął walczyć z Izraelem, i niektórych uprowadził jako jeńców.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Arad : (1) nazwa większego obszaru; (2) wsp. Tel el-Milh ok. 12 km od Tel Arad, &lt;x&gt;40 21:1&lt;/x&gt;L.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Negebie : lub: na południu.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od Atarim lub: na Atarim; być może Tamar odległe o ok. 7 km na pd od Morza Martwego.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33:40&lt;/x&gt;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2024-04-28T04:23:03Z</dcterms:modified>
</cp:coreProperties>
</file>