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8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rozłożyli się obozem w Obot.*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Obot : wsp. Ain el-Weiba (?), 25 km od pd krańca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2024-04-28T11:06:00Z</dcterms:modified>
</cp:coreProperties>
</file>