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5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z Obot i rozłożyli się obozem w Ije-Haabarim* na pustyni, która leży naprzeciw Moabu, od wschodu słońca.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opuszczeniu Obot rozłożyli się obozem w Ije-Haabarim, na pustyni, naprzeciw Moabu, od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Obot wyruszyli i rozbili obóz w Ijje-Haabarim na pustyni, która leży naprzeciw Moabu ku wschodowi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Obot ruszywszy się położyli się obozem na pagórkach gór Habarym na puszczy, która jest przeciw Moabczykom od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wyciągnąwszy rozbili namioty w Jeabarim na puszczy, która patrzy ku Moab przeciwko wschodniej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Obot ciągnęli dalej i rozbili obóz pod Ijje-Haabarim, na pustyni położonej na wschód od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Obot i rozłożyli się obozem w Ijje-Abarim na pustyni, która leży na wschód od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opuścili Obot i rozbili obóz pod Ijje- -Haabarim, na pustyni położonej na wschód od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Obot poszli dalej i rozbili obóz w Ijje-Haabarim, leżącym na pustyni, na wschód od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Obot i stanęli obozem na ruinach Abarim, na pustyni leżącej na wschód od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wyruszyli z Owot i obozowali w Ijej Haawarim na pustyni, pomiędzy Moawem [a ziemią Emorytów, która jest tam, gdzie] słońce wschodzi.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підвівшись з Овота отаборилися в Ахелґай з другої сторони в пустині, це є перед лицем Моава на схід сонця.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Oboth oraz stanęli obozem na ruinach Abarym, na puszczy, która jest naprzeciwko Moabu, ku wschodowi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z Obot i stanęli obozem w Ijje-Abarim, na pustkowiu, które się znajduje naprzeciw Moabu, ku wschodowi słońca.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Ije-Haabarim (l. Ije Abarim): być może wsp. Mahay w pd-wsch narożu terytoriów Moabu, &lt;x&gt;40 21:11&lt;/x&gt;L.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2024-04-28T11:44:43Z</dcterms:modified>
</cp:coreProperties>
</file>