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 pustyni po drugiej stronie Arnonu, wypływającego od granicy Amoryty, gdyż Arnon jest granicą Moabu, między Moabem a Amorytą.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2024-04-28T01:09:31Z</dcterms:modified>
</cp:coreProperties>
</file>