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przenieśli się do miejscowości o nazwie Beer,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[czyli: studnia]. Chodzi o tę studnię, w związku z którą JAHWE powiedział do Mojżesza: Zgromadź lud, a napoję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Beer; to jest ta studnia, o której JAHWE powiedział do Mojżesza: Zgromadź lud, a dam mu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potem przyszli do Beer; a tać jest ona studnia, o której mówił Pan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miejsca okazała się studnia, o której JAHWE mówił do Mojżesza: Zgromadź lud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powiedział Pan do Mojżesza: Zgromadź lud, a Ja mu dam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ruszyli do Beer. To jest ta studnia, o której powiedział Pan do Mojżesza: Zgromadź lud, a Ja 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powędrowali do Beer. Jest to studnia, o której JAHWE powiedział do Mojżesza: Zgromadź lud, a Ja dam mu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Beer. Jest to studnia, o której JAHWE powiedział Mojżeszowi: „Zgromadź lud, a Ja dam mu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do Beer. Jest to studnia, o której Jahwe powiedział Mojżeszowi: ”Zbierz lud, a dam im wodę”.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[krew ciekła] do studni, [żeby żydowski lud ujrzał zwycięstwo]. To jest studnia, o której Bóg powiedział Moszemu: Zbierz lud, a dam im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криниця. Це криниця, про яку сказав Господь до Мойсея: Збери нарід, і дам їм воду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poszli do Beer; to jest owa studnia o której WIEKUISTY powiedział Mojżeszowi: Zgromadź lud, a dam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stamtąd do Beer. Jest to studnia, o której JAHWE powiedział do Mojżesza: ”Zbierz lud, a dam im wodę”.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2024-04-27T21:55:14Z</dcterms:modified>
</cp:coreProperties>
</file>