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(przybyli) do Beer.* To jest ta studnia, o której JAHWE powiedział do Mojżesza: Zgromadź lud, a dam im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Beer, ּ</w:t>
      </w:r>
      <w:r>
        <w:rPr>
          <w:rtl/>
        </w:rPr>
        <w:t>בְאֵר</w:t>
      </w:r>
      <w:r>
        <w:rPr>
          <w:rtl w:val="0"/>
        </w:rPr>
        <w:t xml:space="preserve"> (be’er), czyli: studnia; zob. Beerelim w &lt;x&gt;290 15:8&lt;/x&gt;. Wsp. Wadi Ettemed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2024-04-27T22:48:23Z</dcterms:modified>
</cp:coreProperties>
</file>