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Nahalielu, a z Nahalielu do Bamot;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Matana do Nahalijelu, a z Nahalijelu do Bamotu;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Matany do Nahaliel, z Nahaliel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a z 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a z Nachaliel do Bamot.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Mattany do Nachaliel, z Nachaliel do Bamot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przez cały czas studnia] szła z nimi od strumieni do strumieni, [wspięła się na] wzniesienia,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Мантанаїна до Нааліїла. І від Нааліїла до Вамот.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Mathany do Nachliel; a z Nachliel do Bamoth.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Mattany do Nachaliel, z Nachaliel zaś do Bamot.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2024-04-28T12:19:17Z</dcterms:modified>
</cp:coreProperties>
</file>