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 do doliny, która jest na polu Moabu koło szczytu Pisga, sterczącego nad pustynią.*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pustynią, </w:t>
      </w:r>
      <w:r>
        <w:rPr>
          <w:rtl/>
        </w:rPr>
        <w:t>יְׁשִימֹון</w:t>
      </w:r>
      <w:r>
        <w:rPr>
          <w:rtl w:val="0"/>
        </w:rPr>
        <w:t xml:space="preserve"> , lub: (1) pustkowiem; (2) naprzeciw Jeszimonu.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2024-04-27T23:52:10Z</dcterms:modified>
</cp:coreProperties>
</file>