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mówią pieśniarze:* Wejdźcie** do Cheszbonu, niech się odbuduje, niech się umocni miasto Sychona!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48:45-46&lt;/x&gt;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Wejdź, tj.: Przyjdź, Cheszbonie, bądź odbudowany.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2024-04-27T16:03:34Z</dcterms:modified>
</cp:coreProperties>
</file>