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 w Moabie,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ogień wyszedł z Cheszbonu, płomień z miasta Sichona; i pochłonął Ar moabskie oraz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wyszedł ogień z Hesebon, a płomień z miasta Sechonowego, i popalił Ar Moabskie, i obywatele wysokich miejsc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Hesebon, płomień z miasteczka Sehon i pożarł Ar Moabitów i obywatele wyżyn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Cheszbonu wyszedł ogień, płomień z miasta Sichona pochłonął Ar-Moab, panujące nad wyżynami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miasta Sychona, I pochłonął Ar w Moabie, Wzgórza królujące nad Arnonem.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Cheszbonu wyszedł ogień, płomień z miasta Sichona, pochłonął Ar-Moab, panujące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buchnął z Cheszbonui płomień z miasta Sichona. Zniszczył zupełnie Ar-Moab i pochłonął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wyszedł z Cheszbonu, płomień z twierdzy Sichona, i zniszczył Ar-Moab, Baalów z wyżyn Amonu.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ogień wyszedł z Cheszbonu i płomień z miasta Sichona, pożerając w Ar Moaw kapłanów, którzy służyli w bałwochwalczych świątyniach na wzniesieniu Arnon.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огонь вийшов з Есевона, полумінь з міста Сіона. І пожер до Моава, і пожер стовпи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ogień wyszedł z Cheszbonu, płomień z grodu Sychona, i pochłonął Ar w Moabie, władców wyżyn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bowiem z Cheszbonu, płomień z grodu Sychona. Strawił Ar moabskie, właścicieli wyżyn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2024-04-27T15:16:26Z</dcterms:modified>
</cp:coreProperties>
</file>