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Kemosza!* Uczynił jego synów zbiegami, a jego córki niewolnicami króla Amorytów Sychona.**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2024-04-28T13:34:17Z</dcterms:modified>
</cp:coreProperties>
</file>