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8"/>
        <w:gridCol w:w="1949"/>
        <w:gridCol w:w="2365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2024-04-27T20:27:08Z</dcterms:modified>
</cp:coreProperties>
</file>