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Nie bój się go, gdyż wydałem w twoją rękę – jego i cały jego lud, i jego ziemię. A uczynisz z nim tak, jak uczyniłeś z Sychonem, królem Amorytów, który mieszkał w Cheszbonie.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2024-04-27T19:19:21Z</dcterms:modified>
</cp:coreProperties>
</file>