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3"/>
        <w:gridCol w:w="6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od góry Hor drogą ku Morzu Czerwonemu, aby obejść ziemię Edom, lecz lud zniecierpliwił się w drodze.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2024-04-28T06:52:48Z</dcterms:modified>
</cp:coreProperties>
</file>