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wstał rano, powiedział do książąt Balaka: Idźcie do swojej ziemi, gdyż odmówił mi JAHWE pozwolenia na pójście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2024-04-27T16:39:52Z</dcterms:modified>
</cp:coreProperties>
</file>