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na pewno wielce cię uczczę i uczynię wszystko, co mi powiesz. Przyjdź tylko, proszę, i przeklnij mi ten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2024-04-28T08:21:10Z</dcterms:modified>
</cp:coreProperties>
</file>