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Bóg* do Bileama nocą; powiedział do niego: Jeśli ludzie ci przyszli, aby cię wezwać, wstań, idź z nimi, uczyń jednak (zgodnie) z tym Słowem, które ci przekażę.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2024-04-27T19:02:15Z</dcterms:modified>
</cp:coreProperties>
</file>