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oślica zobaczyła Anioła JAHWE, przycisnęła się do muru i przygniotła do ściany nogę Bileama. I (ten) znów zaczął ją 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2024-04-27T22:15:24Z</dcterms:modified>
</cp:coreProperties>
</file>