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Mnie widziała i ustępowała przede Mną aż trzy razy. Gdyby* przede Mną nie ustąpiła, to zabiłbym cię, a ją zachowałbym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gdyby, </w:t>
      </w:r>
      <w:r>
        <w:rPr>
          <w:rtl/>
        </w:rPr>
        <w:t>אּולַי</w:t>
      </w:r>
      <w:r>
        <w:rPr>
          <w:rtl w:val="0"/>
        </w:rPr>
        <w:t xml:space="preserve"> , tj. może; raczej: </w:t>
      </w:r>
      <w:r>
        <w:rPr>
          <w:rtl/>
        </w:rPr>
        <w:t>לּולֵי</w:t>
      </w:r>
      <w:r>
        <w:rPr>
          <w:rtl w:val="0"/>
        </w:rPr>
        <w:t xml:space="preserve"> , gdyby nie,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2024-04-28T08:47:04Z</dcterms:modified>
</cp:coreProperties>
</file>