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Bileam powiedział do Anioła JAHWE: Zgrzeszyłem, gdyż nie wiedziałem, że to Ty ustawiłeś się, aby spotkać mnie w drodze. A teraz, jeśli postępuję źle w Twoich oczach, zawrócę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Bileam wyznał wobec Anioła JAHWE: Zgrzeszyłem! Nie wiedziałem, że to Ty zasadziłeś się na mnie w drodze. Jeśli więc według Ciebie postępuję niewłaściwie, zaraz zawrócę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więc do Anioła JAHWE: Zgrzeszyłem, bo nie wiedziałem, że stanąłeś naprzeciwko mnie na drodze; dlatego teraz, jeśli to ci się nie podoba, zawrócę.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Balaam do Anioła Pańskiego: Zgrzeszyłem, albowiem nie widziałem, żeś ty stanął przeciwko mnie na drodze; przetoż teraz, jeźlić się to nie podoba, 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Balaam: Zgrzeszyłem nie wiedząc, żebyś ty stał przeciw mnie: i teraz, jeślić się nie podoba, abych jachał, 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Balaam do Anioła Pańskiego: Zgrzeszyłem. Nie wiedziałem, że ty stanąłeś przeciwko mnie na drodze. Teraz jednak, gdy wiem, że ci się droga moja nie podoba, chcę 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rzekł do anioła Pańskiego: Zgrzeszyłem, gdyż nie wiedziałem, że to ty stałeś naprzeciw mnie na drodze; jeżeli więc to się tobie nie podoba, to gotów jestem zawrócić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Balaam do anioła JAHWE: Zgrzeszyłem, bo nie poznałem, że ty stanąłeś naprzeciwko mnie na drodze. Teraz jednak, skoro ci się nie podoba to, co czynię, wrócę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rzekł do anioła JAHWE: „Zgrzeszyłem, lecz nie wiedziałem, że to ty stanąłeś mi na drodze. Jeśli jednak nie podoba się tobie moje postępowanie, to wrócę”.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rzekł do anioła Jahwe: - Zgrzeszyłem, ale nie wiedziałem, że ty zastąpiłeś mi drogę. Jeśli więc [moją podróż] uważasz za złą, to zawrócę.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anioła Boga: Zgrzeszyłem, bo nie wiedziałem, że ty stoisz naprzeciw mnie na drodze. A teraz, jeżeli jest to złe w twoich oczach, zawrócę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господньому ангелові: Згрішив я, бо я не знав, що ти став на зустріч проти мене в дорозі. І тепер, якщо тобі не подобається, повернуся.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anioła WIEKUISTEGO: Zawiniłem, gdyż nie wiedziałem, że to ty stanąłeś naprzeciw mnie na drodze; ale teraz, jeśli to jest nieprzyjemne w twoich oczach powrócę.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powiedział do anioła JAHWE: ”Zgrzeszyłem, gdyż nie wiedziałem, że stoisz na drodze naprzeciw mnie. A skoro jest to złe w twoich oczach, pozwól mi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2024-04-27T17:05:21Z</dcterms:modified>
</cp:coreProperties>
</file>