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Balak usłyszał, że Bileam nadchodzi, wyszedł na jego spotkanie do Ir-Moab,* które leży na granicy nad Arnonem, który płynie na samej granicy.**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miasta Moabu.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skraju 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2024-04-28T06:52:16Z</dcterms:modified>
</cp:coreProperties>
</file>