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Oto teraz przyszedłem do ciebie, lecz czy w ogóle zdołam cokolwiek wypowiedzieć? Będę przekazywał tylko to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Balakowi: Tym razem jestem. Przyszedłem do ciebie. Nie wiem jednak, czy zdołam cokolwiek powiedzieć. Mam przekazywać tylko to Słowo, które Bóg włoży mi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Oto przybyłem do ciebie. Czy mogę cokolwiek powiedzieć? Będę mówił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Otom przyjechał do ciebie; izali teraz, choćbym chciał, będę mógł co mówić? słowo, które włoży Bóg w usta moje,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Otóż mię masz: azaż co innego mówić mogę, jedno co Bóg włoży w usta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jednak oświadczył Balakowi: Przecież teraz przybyłem do ciebie. Czy rzeczywiście mogę coś oznajmić? Będę mówił tylko te słowa,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Wszak przyszedłem teraz do ciebie, lecz czy będę mógł cokolwiek powiedzieć? Będę mówił tylko to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 Balakowi: Choć przybyłem do ciebie, nic nie mogę powiedzieć. Wypowiem tylko to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„Przecież teraz przybyłem do ciebie. Czy jednak mogę powiedzieć coś od siebie? Powiem jedynie to, co Bóg mi pozwoli”.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odrzekł Balakowi: - Oto już przyszedłem do ciebie. Ale czy cokolwiek [sam] mogę powiedzieć? Będę mówił to, co Bóg włoży mi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Właśnie przyszedłem do ciebie. Czy mogę mówić cokolwiek [chcę]? Będę przemawiał tylko tym słowem, które Bóg włoży w moje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Ось приходжу до тебе. Тепер чи сильний буду сказати щось? Слово, яке вкладе Бог до моїх уст,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Oto przybyłem do ciebie, ale czy mogę sam coś powiedzieć? Będę mówił to słowo, które Bóg włoży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odrzekł Balakowi: ”Oto teraz przyszedłem do ciebie. Czy w ogóle zdołam coś powiedzieć? Powiem słowo, które Bóg włoży w moje usta”.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2024-04-27T18:52:04Z</dcterms:modified>
</cp:coreProperties>
</file>