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Oto teraz przyszedłem do ciebie, lecz czy w ogóle zdołam cokolwiek wypowiedzieć? Będę przekazywał tylko to Słowo, które Bóg włoży w moje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2024-04-28T00:46:44Z</dcterms:modified>
</cp:coreProperties>
</file>