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Moab do starszych Midianu: Wyliżą teraz – ten tłum – wszystko, co nas otacza, jak kiedy byk zlizuje trawę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2024-04-28T13:13:48Z</dcterms:modified>
</cp:coreProperties>
</file>