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Balak zarżnął bydło i owce i posłał po Bileama i po książąt,* którzy z nim 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Bileamowi i książętom, por. G: καὶ ἀπέστειλεν τῷ Βαλααμ καὶ τοῖς ἄρχουσι τοῖς μετ᾽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2024-04-27T22:25:59Z</dcterms:modified>
</cp:coreProperties>
</file>