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(potężnego liczebnie) Jakuba,* (kto) poda liczbę (choćby) czwartej części** Izraela? Niechbym ja umarł śmiercią*** (ludzi) prawych, niechby taki jak jego był także mój kres!****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ten proch potężnego liczebnie Jakuba? Kto poda liczbę choćby czwartej 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Izraela? Niechbym ja umarł śmiercią ludzi prawych, niechby taki jak jego był także mój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policzy proch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czwartą część Izraela? Niech umrę śmiercią sprawiedliwych i niech mój koniec będzie taki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Jakóbów, i liczbę czwartej części Izraela? Niech umrze dusza moja śmiercią sprawiedliwych, i niech będzie dokonanie moje, jako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przeliczyć może proch Jakobów i wiedzieć liczbę pokolenia Izraelowego? Niech umrze dusza moja śmiercią sprawiedliwych a niech się staną ostatnie rzeczy moje tym podobne!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zliczyć Jakuba jak proch licznego? Któż policzy choćby czwartą część Izraela? Niech umrę śmiercią sprawiedliwych! Niechaj taki jak ich będzie mój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Jakuba jak proch licznego, Któż policzy choćby czwartą część Izraela? Niechaj umrze moja dusza śmiercią prawych, Niech mój kres będzie taki jak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zliczyć licznego jak proch Jakuba lub choćby czwartą część Izraela? Obym umarł śmiercią prawych! Oby mój koniec był taki jak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Jakuba jak proch mnogiego, kto zliczy obóz izraelski? Obym umarł śmiercią sprawiedliwych i tak jak oni zakończył swe 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policzyć Jakuba, [mnogiego niczym] proch? Kto obliczy choćby czwartą część Izraela? Obym mógł kiedyś umierać śmiercią [tych] sprawiedliwych, oby kres mego życia był podobny do ich [kresu].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zliczył młodzieńców domu Jaakowa, [o których jest powiedziane, że pomnożą się jak proch ziemi], albo nawet jeden z czterech oddziałów Jisraela? Niech umrę śmiercią prawych i niech mój kres będzie jak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почислив насіння Якова, і хто почислить ізраїльські громади? Хай моя душа помре в праведних душах, і хай моє насіння буде як їхнє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zliczył proch Jakóba i policzył łoże Israela? Oby śmiercią sprawiedliwych zmarła moja dusza, a mój koniec był do nich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policzył drobinki prochu Jakuba i kto zliczył czwartą część Izraela? Niech dusza moja umrze śmiercią prostolinijnych i niech mój koniec okaże się taki jak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czwartej części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moja dusza umrze śmiercią prawych.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i oby potomstwo moje było jak potomstwo tych, καὶ γένοιτο τὸ σπέρμα μου ὡς τὸ σπέρμα τούτων.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2024-05-24T09:42:24Z</dcterms:modified>
</cp:coreProperties>
</file>