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Czy nie powiedziałem ci, że uczynię wszystko, co oznajmi (mi)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przypomniał Balakowi: Czy nie uprzedzałem cię, że uczynię tylko to, co poleci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odpowiedział Balakowi: Czy nie powiedziałem ci, że cokolwiek powie JAHWE,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Balaam, a rzekł do Balaka: Azażem ci nie powiadał, mówiąc, że cokolwiek mówić będzie Pan,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Zam ci nie mówił, że cokolwiek mi Bóg rozkaże,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mówiłem ci: Co Pan powie, wszystko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Bileam do Balaka: Czy nie powiedziałem ci, że będę czynił wszystko, co Pan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ci: Uczynię wszystko, co JAHWE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odrzekł: „Czyż ci nie powiedziałem, że muszę zrobić to wszystko, co mi JAHWE rozkaże?”.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Balakowi: - Czyż ci nie zapowiedziałem, że zrobię wszystko, co mi Jahwe poleci?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Balakowi: Czy nie powiedziałem ci, że uczynię wszystko, co powie mi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відповівши, сказав Валакові: Чи не сказав я тобі, мовлячи: Слово, яке скаже Бог, це чинитиму?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Bileam odparł, mówiąc do Balaka: Czy cię nie uprzedziłem, mówiąc: Wszystko, co rozkaże WIEKUISTY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i rzeki Balakowi: ”Czyż nie powiedziałem ci. mówiąc: ʼUczynię wszystko, co mi powie JAHWEʼ?”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2024-06-04T02:06:17Z</dcterms:modified>
</cp:coreProperties>
</file>